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24F0" w14:textId="2619357E" w:rsidR="0067063E" w:rsidRDefault="0067063E">
      <w:pPr>
        <w:rPr>
          <w:sz w:val="28"/>
          <w:szCs w:val="28"/>
        </w:rPr>
      </w:pPr>
    </w:p>
    <w:tbl>
      <w:tblPr>
        <w:tblW w:w="6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32"/>
        <w:gridCol w:w="1900"/>
        <w:gridCol w:w="1919"/>
        <w:gridCol w:w="345"/>
        <w:gridCol w:w="1007"/>
      </w:tblGrid>
      <w:tr w:rsidR="0067063E" w:rsidRPr="00E54929" w14:paraId="79E46F0B" w14:textId="77777777" w:rsidTr="00495DEC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4B0" w14:textId="77777777" w:rsidR="0067063E" w:rsidRPr="00E54929" w:rsidRDefault="0067063E" w:rsidP="008B08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11E" w14:textId="05738708" w:rsidR="0067063E" w:rsidRPr="00E54929" w:rsidRDefault="0067063E" w:rsidP="00C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2D3" w14:textId="0FB5AA3C" w:rsidR="0067063E" w:rsidRPr="00E54929" w:rsidRDefault="00321254" w:rsidP="00C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CH Diever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19A" w14:textId="1AE06669" w:rsidR="0067063E" w:rsidRPr="00E54929" w:rsidRDefault="00321254" w:rsidP="00C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19 juni</w:t>
            </w:r>
            <w:r w:rsidR="00495DE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2022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C638" w14:textId="77777777" w:rsidR="0067063E" w:rsidRPr="00E54929" w:rsidRDefault="0067063E" w:rsidP="00C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31CD" w14:textId="77777777" w:rsidR="0067063E" w:rsidRPr="00E54929" w:rsidRDefault="0067063E" w:rsidP="00C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2458EF4" w14:textId="77777777" w:rsidR="00495DEC" w:rsidRDefault="00495DEC" w:rsidP="00495DEC">
      <w:pPr>
        <w:rPr>
          <w:sz w:val="28"/>
          <w:szCs w:val="28"/>
        </w:rPr>
      </w:pPr>
    </w:p>
    <w:p w14:paraId="6E954D31" w14:textId="0C6AA4EB" w:rsidR="00495DEC" w:rsidRDefault="00495DEC" w:rsidP="00495DEC">
      <w:pPr>
        <w:rPr>
          <w:sz w:val="28"/>
          <w:szCs w:val="28"/>
        </w:rPr>
      </w:pPr>
      <w:r>
        <w:rPr>
          <w:sz w:val="28"/>
          <w:szCs w:val="28"/>
        </w:rPr>
        <w:t>Onderstaand de tijdsindeling (tijden zijn richtlijnen)</w:t>
      </w:r>
    </w:p>
    <w:p w14:paraId="70BF48AF" w14:textId="77777777" w:rsidR="00495DEC" w:rsidRDefault="00495DEC" w:rsidP="00495DEC">
      <w:pPr>
        <w:rPr>
          <w:sz w:val="28"/>
          <w:szCs w:val="28"/>
        </w:rPr>
      </w:pPr>
      <w:r>
        <w:rPr>
          <w:sz w:val="28"/>
          <w:szCs w:val="28"/>
        </w:rPr>
        <w:t>(Parkeren: volg adres Natuurijsbaan Diever)</w:t>
      </w:r>
    </w:p>
    <w:p w14:paraId="4B84F693" w14:textId="77777777" w:rsidR="0067063E" w:rsidRDefault="0067063E" w:rsidP="0067063E">
      <w:pPr>
        <w:rPr>
          <w:sz w:val="28"/>
          <w:szCs w:val="28"/>
        </w:rPr>
      </w:pP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40"/>
        <w:gridCol w:w="1660"/>
        <w:gridCol w:w="3760"/>
      </w:tblGrid>
      <w:tr w:rsidR="008B08AA" w:rsidRPr="008B08AA" w14:paraId="2879B30C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A495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tijd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B54D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4EA0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rubriek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926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8B08AA" w:rsidRPr="008B08AA" w14:paraId="4AB80DB7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EB2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CC9D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6BA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9A7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competitie</w:t>
            </w:r>
          </w:p>
        </w:tc>
      </w:tr>
      <w:tr w:rsidR="008B08AA" w:rsidRPr="008B08AA" w14:paraId="70642815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B5A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6551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20E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D75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kleine limiet</w:t>
            </w:r>
          </w:p>
        </w:tc>
      </w:tr>
      <w:tr w:rsidR="008B08AA" w:rsidRPr="008B08AA" w14:paraId="082EAABA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B1E0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CF24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015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5D99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kleine limiet</w:t>
            </w:r>
          </w:p>
        </w:tc>
      </w:tr>
      <w:tr w:rsidR="008B08AA" w:rsidRPr="008B08AA" w14:paraId="7DDDF155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4384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D4B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4E1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0E5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Limiet</w:t>
            </w:r>
          </w:p>
        </w:tc>
      </w:tr>
      <w:tr w:rsidR="008B08AA" w:rsidRPr="008B08AA" w14:paraId="0F7E6D74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729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BE58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6A0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DE19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grote limiet</w:t>
            </w:r>
          </w:p>
        </w:tc>
      </w:tr>
      <w:tr w:rsidR="008B08AA" w:rsidRPr="008B08AA" w14:paraId="3E11B98F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519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E46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6421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1FE8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grote limiet</w:t>
            </w:r>
          </w:p>
        </w:tc>
      </w:tr>
      <w:tr w:rsidR="008B08AA" w:rsidRPr="008B08AA" w14:paraId="0464241B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838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AF1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6E25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F2D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Young Riders</w:t>
            </w:r>
          </w:p>
        </w:tc>
      </w:tr>
      <w:tr w:rsidR="008B08AA" w:rsidRPr="008B08AA" w14:paraId="516B290C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2DF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E4B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F73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E34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Ereklasse</w:t>
            </w:r>
          </w:p>
        </w:tc>
      </w:tr>
      <w:tr w:rsidR="008B08AA" w:rsidRPr="008B08AA" w14:paraId="2496FA35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821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1A81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966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348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Fokmerries</w:t>
            </w:r>
          </w:p>
        </w:tc>
      </w:tr>
      <w:tr w:rsidR="008B08AA" w:rsidRPr="008B08AA" w14:paraId="730FD515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900E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9E5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3BE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89CA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Open klasse </w:t>
            </w:r>
          </w:p>
        </w:tc>
      </w:tr>
      <w:tr w:rsidR="008B08AA" w:rsidRPr="008B08AA" w14:paraId="05B94EAD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8A81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14.45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44B7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EFC2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FB2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Ereklasse</w:t>
            </w:r>
          </w:p>
        </w:tc>
      </w:tr>
      <w:tr w:rsidR="008B08AA" w:rsidRPr="008B08AA" w14:paraId="761DC5F9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029D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A9E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11C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allen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47A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uitreiking stijlprijs</w:t>
            </w:r>
          </w:p>
        </w:tc>
      </w:tr>
      <w:tr w:rsidR="008B08AA" w:rsidRPr="008B08AA" w14:paraId="77B5EB77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D080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9FD5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66C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Show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A120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8B08AA" w:rsidRPr="008B08AA" w14:paraId="00F76BED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1FD5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B90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EB17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D202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damesklasse 2-wieler</w:t>
            </w:r>
          </w:p>
        </w:tc>
      </w:tr>
      <w:tr w:rsidR="008B08AA" w:rsidRPr="008B08AA" w14:paraId="631A8153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045E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5680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55C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F4F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damesklasse</w:t>
            </w:r>
          </w:p>
        </w:tc>
      </w:tr>
      <w:tr w:rsidR="008B08AA" w:rsidRPr="008B08AA" w14:paraId="24FE5A8D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F03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421B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29C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F443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damesklasse</w:t>
            </w:r>
          </w:p>
        </w:tc>
      </w:tr>
      <w:tr w:rsidR="008B08AA" w:rsidRPr="008B08AA" w14:paraId="4D4E93C3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8A5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3B9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732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4DBA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damesklasse concourswagen</w:t>
            </w:r>
          </w:p>
        </w:tc>
      </w:tr>
      <w:tr w:rsidR="008B08AA" w:rsidRPr="008B08AA" w14:paraId="7B395779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8CB6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F909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CB9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F81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zadel</w:t>
            </w:r>
          </w:p>
        </w:tc>
      </w:tr>
      <w:tr w:rsidR="008B08AA" w:rsidRPr="008B08AA" w14:paraId="2192EF65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C553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F179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6D26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Show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B81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8B08AA" w:rsidRPr="008B08AA" w14:paraId="04CD1985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CC4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216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F963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2B2D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zadel</w:t>
            </w:r>
          </w:p>
        </w:tc>
      </w:tr>
      <w:tr w:rsidR="008B08AA" w:rsidRPr="008B08AA" w14:paraId="384FCD7E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B152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4DC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BF3E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Hackney's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86C3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tweespan</w:t>
            </w:r>
          </w:p>
        </w:tc>
      </w:tr>
      <w:tr w:rsidR="008B08AA" w:rsidRPr="008B08AA" w14:paraId="1143CF18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EC4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06CB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1AB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Tuigpaarden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7AD9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tweespan</w:t>
            </w:r>
          </w:p>
        </w:tc>
      </w:tr>
      <w:tr w:rsidR="008B08AA" w:rsidRPr="008B08AA" w14:paraId="10243A18" w14:textId="77777777" w:rsidTr="008B08AA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3A6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2F87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uur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415B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Friezen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2EE2" w14:textId="77777777" w:rsidR="008B08AA" w:rsidRPr="008B08AA" w:rsidRDefault="008B08AA" w:rsidP="008B0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B08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tweespan</w:t>
            </w:r>
          </w:p>
        </w:tc>
      </w:tr>
    </w:tbl>
    <w:p w14:paraId="37CD015E" w14:textId="77777777" w:rsidR="0067063E" w:rsidRDefault="0067063E" w:rsidP="0067063E">
      <w:pPr>
        <w:rPr>
          <w:sz w:val="28"/>
          <w:szCs w:val="28"/>
        </w:rPr>
      </w:pPr>
    </w:p>
    <w:p w14:paraId="3D3386FE" w14:textId="40CCAAE1" w:rsidR="0067063E" w:rsidRPr="004661F4" w:rsidRDefault="00495DE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C44439" wp14:editId="21B08886">
            <wp:extent cx="5194300" cy="7374570"/>
            <wp:effectExtent l="0" t="0" r="6350" b="0"/>
            <wp:docPr id="2" name="Afbeelding 2" descr="Afbeelding met tekst, buiten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buiten, schermafbeeldin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125" cy="739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63E" w:rsidRPr="004661F4" w:rsidSect="002653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4"/>
    <w:rsid w:val="0008485D"/>
    <w:rsid w:val="000F6809"/>
    <w:rsid w:val="00146216"/>
    <w:rsid w:val="00155802"/>
    <w:rsid w:val="001E185B"/>
    <w:rsid w:val="0026538D"/>
    <w:rsid w:val="00320D1A"/>
    <w:rsid w:val="00321254"/>
    <w:rsid w:val="00404A53"/>
    <w:rsid w:val="00465573"/>
    <w:rsid w:val="004661F4"/>
    <w:rsid w:val="00495DEC"/>
    <w:rsid w:val="00521EF4"/>
    <w:rsid w:val="005F24DA"/>
    <w:rsid w:val="006574AC"/>
    <w:rsid w:val="0067063E"/>
    <w:rsid w:val="006971F9"/>
    <w:rsid w:val="006A6B8E"/>
    <w:rsid w:val="007B26A5"/>
    <w:rsid w:val="007E5BC1"/>
    <w:rsid w:val="008A4E98"/>
    <w:rsid w:val="008B08AA"/>
    <w:rsid w:val="008E471D"/>
    <w:rsid w:val="009C5D8F"/>
    <w:rsid w:val="00BA5BBF"/>
    <w:rsid w:val="00BC5080"/>
    <w:rsid w:val="00C47620"/>
    <w:rsid w:val="00EC531B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B614"/>
  <w15:chartTrackingRefBased/>
  <w15:docId w15:val="{77606901-D617-4D3E-BDEC-180231D3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E1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5D8F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E18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 Lueks</dc:creator>
  <cp:keywords/>
  <dc:description/>
  <cp:lastModifiedBy>Henriette Hoorn</cp:lastModifiedBy>
  <cp:revision>2</cp:revision>
  <cp:lastPrinted>2022-05-05T09:38:00Z</cp:lastPrinted>
  <dcterms:created xsi:type="dcterms:W3CDTF">2022-06-10T08:16:00Z</dcterms:created>
  <dcterms:modified xsi:type="dcterms:W3CDTF">2022-06-10T08:16:00Z</dcterms:modified>
</cp:coreProperties>
</file>